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49" w:rsidRDefault="00BC4849" w:rsidP="00BC4849">
      <w:pPr>
        <w:spacing w:line="240" w:lineRule="auto"/>
        <w:rPr>
          <w:rFonts w:ascii="Calibri" w:hAnsi="Calibri" w:cs="Calibri"/>
          <w:sz w:val="22"/>
          <w:szCs w:val="22"/>
        </w:rPr>
      </w:pPr>
      <w:r>
        <w:rPr>
          <w:b/>
          <w:sz w:val="24"/>
          <w:szCs w:val="24"/>
        </w:rPr>
        <w:br/>
      </w:r>
      <w:r w:rsidR="00717F62" w:rsidRPr="008A3E28">
        <w:rPr>
          <w:rFonts w:ascii="Calibri" w:hAnsi="Calibri" w:cs="Calibri"/>
          <w:b/>
          <w:sz w:val="22"/>
          <w:szCs w:val="22"/>
        </w:rPr>
        <w:t xml:space="preserve">Toestemming publicatie foto’s en video’s </w:t>
      </w:r>
      <w:r w:rsidRPr="008A3E28">
        <w:rPr>
          <w:rFonts w:ascii="Calibri" w:hAnsi="Calibri" w:cs="Calibri"/>
          <w:sz w:val="22"/>
          <w:szCs w:val="22"/>
        </w:rPr>
        <w:t xml:space="preserve"> </w:t>
      </w:r>
    </w:p>
    <w:p w:rsidR="008A3E28" w:rsidRPr="008A3E28" w:rsidRDefault="008A3E28" w:rsidP="00BC4849">
      <w:pPr>
        <w:spacing w:line="240" w:lineRule="auto"/>
        <w:rPr>
          <w:rFonts w:ascii="Calibri" w:hAnsi="Calibri" w:cs="Calibri"/>
          <w:sz w:val="22"/>
          <w:szCs w:val="22"/>
        </w:rPr>
      </w:pPr>
    </w:p>
    <w:p w:rsidR="00717F62" w:rsidRPr="004364E1" w:rsidRDefault="00B90839" w:rsidP="00154937">
      <w:pPr>
        <w:spacing w:line="240" w:lineRule="auto"/>
        <w:ind w:left="7090"/>
        <w:rPr>
          <w:rFonts w:ascii="Calibri" w:hAnsi="Calibri" w:cs="Calibri"/>
          <w:sz w:val="20"/>
          <w:szCs w:val="20"/>
        </w:rPr>
      </w:pPr>
      <w:r w:rsidRPr="004364E1">
        <w:rPr>
          <w:rFonts w:ascii="Calibri" w:hAnsi="Calibri" w:cs="Calibri"/>
          <w:sz w:val="20"/>
          <w:szCs w:val="20"/>
        </w:rPr>
        <w:t xml:space="preserve">Meppel, </w:t>
      </w:r>
      <w:r w:rsidR="00F51B22">
        <w:rPr>
          <w:rFonts w:ascii="Calibri" w:hAnsi="Calibri" w:cs="Calibri"/>
          <w:sz w:val="20"/>
          <w:szCs w:val="20"/>
        </w:rPr>
        <w:t>augustus 2019</w:t>
      </w:r>
      <w:r w:rsidRPr="004364E1">
        <w:rPr>
          <w:rFonts w:ascii="Calibri" w:hAnsi="Calibri" w:cs="Calibri"/>
          <w:sz w:val="20"/>
          <w:szCs w:val="20"/>
        </w:rPr>
        <w:t xml:space="preserve"> </w:t>
      </w:r>
    </w:p>
    <w:p w:rsidR="00717F62" w:rsidRDefault="00717F62" w:rsidP="00E104D6">
      <w:pPr>
        <w:spacing w:line="280" w:lineRule="exact"/>
        <w:rPr>
          <w:rFonts w:ascii="Calibri" w:hAnsi="Calibri" w:cs="Calibri"/>
          <w:sz w:val="20"/>
          <w:szCs w:val="20"/>
        </w:rPr>
      </w:pPr>
      <w:r w:rsidRPr="004364E1">
        <w:rPr>
          <w:rFonts w:ascii="Calibri" w:hAnsi="Calibri" w:cs="Calibri"/>
          <w:sz w:val="20"/>
          <w:szCs w:val="20"/>
        </w:rPr>
        <w:t xml:space="preserve">Beste ouder/verzorger, </w:t>
      </w:r>
    </w:p>
    <w:p w:rsidR="008A3E28" w:rsidRPr="004364E1" w:rsidRDefault="008A3E28" w:rsidP="00E104D6">
      <w:pPr>
        <w:spacing w:line="280" w:lineRule="exact"/>
        <w:rPr>
          <w:rFonts w:ascii="Calibri" w:hAnsi="Calibri" w:cs="Calibri"/>
          <w:sz w:val="20"/>
          <w:szCs w:val="20"/>
        </w:rPr>
      </w:pPr>
    </w:p>
    <w:p w:rsidR="00717F62" w:rsidRPr="00BC4849" w:rsidRDefault="00717F62" w:rsidP="00E104D6">
      <w:pPr>
        <w:spacing w:line="280" w:lineRule="exact"/>
        <w:rPr>
          <w:rFonts w:ascii="Calibri" w:hAnsi="Calibri" w:cs="Calibri"/>
          <w:sz w:val="20"/>
          <w:szCs w:val="20"/>
        </w:rPr>
      </w:pPr>
      <w:r w:rsidRPr="00BC4849">
        <w:rPr>
          <w:rFonts w:ascii="Calibri" w:hAnsi="Calibri" w:cs="Calibri"/>
          <w:sz w:val="20"/>
          <w:szCs w:val="20"/>
        </w:rPr>
        <w:t xml:space="preserve">Op onze school </w:t>
      </w:r>
      <w:r w:rsidR="001929B1" w:rsidRPr="00BC4849">
        <w:rPr>
          <w:rFonts w:ascii="Calibri" w:hAnsi="Calibri" w:cs="Calibri"/>
          <w:sz w:val="20"/>
          <w:szCs w:val="20"/>
        </w:rPr>
        <w:t xml:space="preserve">laten </w:t>
      </w:r>
      <w:r w:rsidRPr="00BC4849">
        <w:rPr>
          <w:rFonts w:ascii="Calibri" w:hAnsi="Calibri" w:cs="Calibri"/>
          <w:sz w:val="20"/>
          <w:szCs w:val="20"/>
        </w:rPr>
        <w:t xml:space="preserve">wij </w:t>
      </w:r>
      <w:r w:rsidR="001929B1" w:rsidRPr="00BC4849">
        <w:rPr>
          <w:rFonts w:ascii="Calibri" w:hAnsi="Calibri" w:cs="Calibri"/>
          <w:sz w:val="20"/>
          <w:szCs w:val="20"/>
        </w:rPr>
        <w:t>u met</w:t>
      </w:r>
      <w:r w:rsidR="00D2478D" w:rsidRPr="00BC4849">
        <w:rPr>
          <w:rFonts w:ascii="Calibri" w:hAnsi="Calibri" w:cs="Calibri"/>
          <w:sz w:val="20"/>
          <w:szCs w:val="20"/>
        </w:rPr>
        <w:t xml:space="preserve"> </w:t>
      </w:r>
      <w:r w:rsidRPr="00BC4849">
        <w:rPr>
          <w:rFonts w:ascii="Calibri" w:hAnsi="Calibri" w:cs="Calibri"/>
          <w:sz w:val="20"/>
          <w:szCs w:val="20"/>
        </w:rPr>
        <w:t xml:space="preserve">foto’s en video’s </w:t>
      </w:r>
      <w:r w:rsidR="001929B1" w:rsidRPr="00BC4849">
        <w:rPr>
          <w:rFonts w:ascii="Calibri" w:hAnsi="Calibri" w:cs="Calibri"/>
          <w:sz w:val="20"/>
          <w:szCs w:val="20"/>
        </w:rPr>
        <w:t>zien</w:t>
      </w:r>
      <w:r w:rsidRPr="00BC4849">
        <w:rPr>
          <w:rFonts w:ascii="Calibri" w:hAnsi="Calibri" w:cs="Calibri"/>
          <w:sz w:val="20"/>
          <w:szCs w:val="20"/>
        </w:rPr>
        <w:t xml:space="preserve"> waar we mee bezig zijn. </w:t>
      </w:r>
      <w:r w:rsidR="001929B1" w:rsidRPr="00BC4849">
        <w:rPr>
          <w:rFonts w:ascii="Calibri" w:hAnsi="Calibri" w:cs="Calibri"/>
          <w:sz w:val="20"/>
          <w:szCs w:val="20"/>
        </w:rPr>
        <w:t>O</w:t>
      </w:r>
      <w:r w:rsidRPr="00BC4849">
        <w:rPr>
          <w:rFonts w:ascii="Calibri" w:hAnsi="Calibri" w:cs="Calibri"/>
          <w:sz w:val="20"/>
          <w:szCs w:val="20"/>
        </w:rPr>
        <w:t>pnames worden gemaakt tijdens verschillende gelegenheden</w:t>
      </w:r>
      <w:r w:rsidR="001929B1" w:rsidRPr="00BC4849">
        <w:rPr>
          <w:rFonts w:ascii="Calibri" w:hAnsi="Calibri" w:cs="Calibri"/>
          <w:sz w:val="20"/>
          <w:szCs w:val="20"/>
        </w:rPr>
        <w:t>.</w:t>
      </w:r>
      <w:r w:rsidR="00D2478D" w:rsidRPr="00BC4849">
        <w:rPr>
          <w:rFonts w:ascii="Calibri" w:hAnsi="Calibri" w:cs="Calibri"/>
          <w:sz w:val="20"/>
          <w:szCs w:val="20"/>
        </w:rPr>
        <w:t xml:space="preserve"> </w:t>
      </w:r>
      <w:r w:rsidR="001929B1" w:rsidRPr="00BC4849">
        <w:rPr>
          <w:rFonts w:ascii="Calibri" w:hAnsi="Calibri" w:cs="Calibri"/>
          <w:sz w:val="20"/>
          <w:szCs w:val="20"/>
        </w:rPr>
        <w:t xml:space="preserve">Bijvoorbeeld </w:t>
      </w:r>
      <w:r w:rsidRPr="00BC4849">
        <w:rPr>
          <w:rFonts w:ascii="Calibri" w:hAnsi="Calibri" w:cs="Calibri"/>
          <w:sz w:val="20"/>
          <w:szCs w:val="20"/>
        </w:rPr>
        <w:t xml:space="preserve">tijdens activiteiten, schoolreisjes </w:t>
      </w:r>
      <w:r w:rsidR="001929B1" w:rsidRPr="00BC4849">
        <w:rPr>
          <w:rFonts w:ascii="Calibri" w:hAnsi="Calibri" w:cs="Calibri"/>
          <w:sz w:val="20"/>
          <w:szCs w:val="20"/>
        </w:rPr>
        <w:t>en</w:t>
      </w:r>
      <w:r w:rsidRPr="00BC4849">
        <w:rPr>
          <w:rFonts w:ascii="Calibri" w:hAnsi="Calibri" w:cs="Calibri"/>
          <w:sz w:val="20"/>
          <w:szCs w:val="20"/>
        </w:rPr>
        <w:t xml:space="preserve"> lessen. </w:t>
      </w:r>
      <w:r w:rsidR="001929B1" w:rsidRPr="00BC4849">
        <w:rPr>
          <w:rFonts w:ascii="Calibri" w:hAnsi="Calibri" w:cs="Calibri"/>
          <w:sz w:val="20"/>
          <w:szCs w:val="20"/>
        </w:rPr>
        <w:t>Ook u</w:t>
      </w:r>
      <w:r w:rsidR="00A3730D" w:rsidRPr="00BC4849">
        <w:rPr>
          <w:rFonts w:ascii="Calibri" w:hAnsi="Calibri" w:cs="Calibri"/>
          <w:sz w:val="20"/>
          <w:szCs w:val="20"/>
        </w:rPr>
        <w:t>w zoon</w:t>
      </w:r>
      <w:r w:rsidR="001929B1" w:rsidRPr="00BC4849">
        <w:rPr>
          <w:rFonts w:ascii="Calibri" w:hAnsi="Calibri" w:cs="Calibri"/>
          <w:sz w:val="20"/>
          <w:szCs w:val="20"/>
        </w:rPr>
        <w:t>/</w:t>
      </w:r>
      <w:r w:rsidR="00A3730D" w:rsidRPr="00BC4849">
        <w:rPr>
          <w:rFonts w:ascii="Calibri" w:hAnsi="Calibri" w:cs="Calibri"/>
          <w:sz w:val="20"/>
          <w:szCs w:val="20"/>
        </w:rPr>
        <w:t xml:space="preserve">dochter kan op deze </w:t>
      </w:r>
      <w:r w:rsidRPr="00BC4849">
        <w:rPr>
          <w:rFonts w:ascii="Calibri" w:hAnsi="Calibri" w:cs="Calibri"/>
          <w:sz w:val="20"/>
          <w:szCs w:val="20"/>
        </w:rPr>
        <w:t xml:space="preserve">foto’s (en soms </w:t>
      </w:r>
      <w:r w:rsidR="001929B1" w:rsidRPr="00BC4849">
        <w:rPr>
          <w:rFonts w:ascii="Calibri" w:hAnsi="Calibri" w:cs="Calibri"/>
          <w:sz w:val="20"/>
          <w:szCs w:val="20"/>
        </w:rPr>
        <w:t xml:space="preserve">in </w:t>
      </w:r>
      <w:r w:rsidRPr="00BC4849">
        <w:rPr>
          <w:rFonts w:ascii="Calibri" w:hAnsi="Calibri" w:cs="Calibri"/>
          <w:sz w:val="20"/>
          <w:szCs w:val="20"/>
        </w:rPr>
        <w:t xml:space="preserve">video’s) </w:t>
      </w:r>
      <w:r w:rsidR="001929B1" w:rsidRPr="00BC4849">
        <w:rPr>
          <w:rFonts w:ascii="Calibri" w:hAnsi="Calibri" w:cs="Calibri"/>
          <w:sz w:val="20"/>
          <w:szCs w:val="20"/>
        </w:rPr>
        <w:t>te zien zijn.</w:t>
      </w:r>
      <w:r w:rsidRPr="00BC4849">
        <w:rPr>
          <w:rFonts w:ascii="Calibri" w:hAnsi="Calibri" w:cs="Calibri"/>
          <w:sz w:val="20"/>
          <w:szCs w:val="20"/>
        </w:rPr>
        <w:t xml:space="preserve"> </w:t>
      </w:r>
    </w:p>
    <w:p w:rsidR="008A3E28" w:rsidRDefault="00717F62" w:rsidP="00E104D6">
      <w:pPr>
        <w:spacing w:line="280" w:lineRule="exact"/>
        <w:rPr>
          <w:rFonts w:ascii="Calibri" w:hAnsi="Calibri" w:cs="Calibri"/>
          <w:sz w:val="20"/>
          <w:szCs w:val="20"/>
        </w:rPr>
      </w:pPr>
      <w:r w:rsidRPr="00BC4849">
        <w:rPr>
          <w:rFonts w:ascii="Calibri" w:hAnsi="Calibri" w:cs="Calibri"/>
          <w:sz w:val="20"/>
          <w:szCs w:val="20"/>
        </w:rPr>
        <w:t xml:space="preserve">Natuurlijk gaan we zorgvuldig om met foto’s en video’s. Wij plaatsen geen foto’s waardoor leerlingen schade kunnen ondervinden. We </w:t>
      </w:r>
      <w:r w:rsidR="001929B1" w:rsidRPr="00BC4849">
        <w:rPr>
          <w:rFonts w:ascii="Calibri" w:hAnsi="Calibri" w:cs="Calibri"/>
          <w:sz w:val="20"/>
          <w:szCs w:val="20"/>
        </w:rPr>
        <w:t xml:space="preserve">plaatsen </w:t>
      </w:r>
      <w:r w:rsidRPr="00BC4849">
        <w:rPr>
          <w:rFonts w:ascii="Calibri" w:hAnsi="Calibri" w:cs="Calibri"/>
          <w:sz w:val="20"/>
          <w:szCs w:val="20"/>
        </w:rPr>
        <w:t xml:space="preserve">bij foto’s en video’s geen namen van leerlingen. Toch vinden we het belangrijk om uw toestemming te vragen voor het gebruik van foto’s en video’s van uw zoon/dochter. Het is goed mogelijk dat u </w:t>
      </w:r>
      <w:r w:rsidR="001929B1" w:rsidRPr="00BC4849">
        <w:rPr>
          <w:rFonts w:ascii="Calibri" w:hAnsi="Calibri" w:cs="Calibri"/>
          <w:sz w:val="20"/>
          <w:szCs w:val="20"/>
        </w:rPr>
        <w:t>niet wilt dat</w:t>
      </w:r>
      <w:r w:rsidRPr="00BC4849">
        <w:rPr>
          <w:rFonts w:ascii="Calibri" w:hAnsi="Calibri" w:cs="Calibri"/>
          <w:sz w:val="20"/>
          <w:szCs w:val="20"/>
        </w:rPr>
        <w:t xml:space="preserve"> foto’s van uw kind op internet</w:t>
      </w:r>
      <w:r w:rsidR="001929B1" w:rsidRPr="00BC4849">
        <w:rPr>
          <w:rFonts w:ascii="Calibri" w:hAnsi="Calibri" w:cs="Calibri"/>
          <w:sz w:val="20"/>
          <w:szCs w:val="20"/>
        </w:rPr>
        <w:t xml:space="preserve"> verschijnen</w:t>
      </w:r>
      <w:r w:rsidRPr="00BC4849">
        <w:rPr>
          <w:rFonts w:ascii="Calibri" w:hAnsi="Calibri" w:cs="Calibri"/>
          <w:sz w:val="20"/>
          <w:szCs w:val="20"/>
        </w:rPr>
        <w:t>.</w:t>
      </w:r>
    </w:p>
    <w:p w:rsidR="00717F62" w:rsidRPr="00BC4849" w:rsidRDefault="00717F62" w:rsidP="00E104D6">
      <w:pPr>
        <w:spacing w:line="280" w:lineRule="exact"/>
        <w:rPr>
          <w:rFonts w:ascii="Calibri" w:hAnsi="Calibri" w:cs="Calibri"/>
          <w:sz w:val="20"/>
          <w:szCs w:val="20"/>
        </w:rPr>
      </w:pPr>
      <w:r w:rsidRPr="00BC4849">
        <w:rPr>
          <w:rFonts w:ascii="Calibri" w:hAnsi="Calibri" w:cs="Calibri"/>
          <w:sz w:val="20"/>
          <w:szCs w:val="20"/>
        </w:rPr>
        <w:t xml:space="preserve"> </w:t>
      </w:r>
    </w:p>
    <w:p w:rsidR="00717F62" w:rsidRDefault="001929B1" w:rsidP="00E104D6">
      <w:pPr>
        <w:spacing w:line="280" w:lineRule="exact"/>
        <w:rPr>
          <w:rFonts w:ascii="Calibri" w:hAnsi="Calibri" w:cs="Calibri"/>
          <w:b/>
          <w:sz w:val="20"/>
          <w:szCs w:val="20"/>
        </w:rPr>
      </w:pPr>
      <w:r w:rsidRPr="00BC4849">
        <w:rPr>
          <w:rFonts w:ascii="Calibri" w:hAnsi="Calibri" w:cs="Calibri"/>
          <w:b/>
          <w:sz w:val="20"/>
          <w:szCs w:val="20"/>
        </w:rPr>
        <w:t>Met</w:t>
      </w:r>
      <w:r w:rsidR="00717F62" w:rsidRPr="00BC4849">
        <w:rPr>
          <w:rFonts w:ascii="Calibri" w:hAnsi="Calibri" w:cs="Calibri"/>
          <w:b/>
          <w:sz w:val="20"/>
          <w:szCs w:val="20"/>
        </w:rPr>
        <w:t xml:space="preserve"> deze brief vragen we</w:t>
      </w:r>
      <w:r w:rsidRPr="00BC4849">
        <w:rPr>
          <w:rFonts w:ascii="Calibri" w:hAnsi="Calibri" w:cs="Calibri"/>
          <w:b/>
          <w:sz w:val="20"/>
          <w:szCs w:val="20"/>
        </w:rPr>
        <w:t xml:space="preserve"> daarom</w:t>
      </w:r>
      <w:r w:rsidR="00717F62" w:rsidRPr="00BC4849">
        <w:rPr>
          <w:rFonts w:ascii="Calibri" w:hAnsi="Calibri" w:cs="Calibri"/>
          <w:b/>
          <w:sz w:val="20"/>
          <w:szCs w:val="20"/>
        </w:rPr>
        <w:t xml:space="preserve"> uw toestemming voor het gebruik van beeldmateriaal van uw zoon/dochter. Wilt uw deze brief </w:t>
      </w:r>
      <w:r w:rsidR="00F51B22">
        <w:rPr>
          <w:rFonts w:ascii="Calibri" w:hAnsi="Calibri" w:cs="Calibri"/>
          <w:b/>
          <w:sz w:val="20"/>
          <w:szCs w:val="20"/>
        </w:rPr>
        <w:t xml:space="preserve">voor </w:t>
      </w:r>
      <w:r w:rsidR="00F51B22" w:rsidRPr="00F51B22">
        <w:rPr>
          <w:rFonts w:ascii="Calibri" w:hAnsi="Calibri" w:cs="Calibri"/>
          <w:b/>
          <w:sz w:val="20"/>
          <w:szCs w:val="20"/>
          <w:u w:val="single"/>
        </w:rPr>
        <w:t>vrijdag 30 augustus</w:t>
      </w:r>
      <w:r w:rsidR="00717F62" w:rsidRPr="00BC4849">
        <w:rPr>
          <w:rFonts w:ascii="Calibri" w:hAnsi="Calibri" w:cs="Calibri"/>
          <w:b/>
          <w:sz w:val="20"/>
          <w:szCs w:val="20"/>
        </w:rPr>
        <w:t xml:space="preserve"> met uw </w:t>
      </w:r>
      <w:r w:rsidR="00F51B22" w:rsidRPr="00F51B22">
        <w:rPr>
          <w:rFonts w:ascii="Calibri" w:hAnsi="Calibri" w:cs="Calibri"/>
          <w:b/>
          <w:sz w:val="20"/>
          <w:szCs w:val="20"/>
          <w:u w:val="single"/>
        </w:rPr>
        <w:t xml:space="preserve">oudste </w:t>
      </w:r>
      <w:r w:rsidR="00717F62" w:rsidRPr="00F51B22">
        <w:rPr>
          <w:rFonts w:ascii="Calibri" w:hAnsi="Calibri" w:cs="Calibri"/>
          <w:b/>
          <w:sz w:val="20"/>
          <w:szCs w:val="20"/>
          <w:u w:val="single"/>
        </w:rPr>
        <w:t>kind</w:t>
      </w:r>
      <w:r w:rsidR="00717F62" w:rsidRPr="00BC4849">
        <w:rPr>
          <w:rFonts w:ascii="Calibri" w:hAnsi="Calibri" w:cs="Calibri"/>
          <w:b/>
          <w:sz w:val="20"/>
          <w:szCs w:val="20"/>
        </w:rPr>
        <w:t xml:space="preserve"> </w:t>
      </w:r>
      <w:r w:rsidR="006F36A0" w:rsidRPr="00BC4849">
        <w:rPr>
          <w:rFonts w:ascii="Calibri" w:hAnsi="Calibri" w:cs="Calibri"/>
          <w:b/>
          <w:sz w:val="20"/>
          <w:szCs w:val="20"/>
        </w:rPr>
        <w:t xml:space="preserve">meegeven </w:t>
      </w:r>
      <w:r w:rsidR="00717F62" w:rsidRPr="00BC4849">
        <w:rPr>
          <w:rFonts w:ascii="Calibri" w:hAnsi="Calibri" w:cs="Calibri"/>
          <w:b/>
          <w:sz w:val="20"/>
          <w:szCs w:val="20"/>
        </w:rPr>
        <w:t>naar school</w:t>
      </w:r>
      <w:r w:rsidR="00F51B22">
        <w:rPr>
          <w:rFonts w:ascii="Calibri" w:hAnsi="Calibri" w:cs="Calibri"/>
          <w:b/>
          <w:sz w:val="20"/>
          <w:szCs w:val="20"/>
        </w:rPr>
        <w:t xml:space="preserve"> en inleveren bij de leerkracht van uw oudste kind?</w:t>
      </w:r>
    </w:p>
    <w:p w:rsidR="008A3E28" w:rsidRDefault="008A3E28" w:rsidP="00E104D6">
      <w:pPr>
        <w:spacing w:line="280" w:lineRule="exact"/>
        <w:rPr>
          <w:rFonts w:ascii="Calibri" w:hAnsi="Calibri" w:cs="Calibri"/>
          <w:b/>
          <w:sz w:val="20"/>
          <w:szCs w:val="20"/>
        </w:rPr>
      </w:pPr>
    </w:p>
    <w:p w:rsidR="00717F62" w:rsidRPr="00BC4849" w:rsidRDefault="00717F62" w:rsidP="00E104D6">
      <w:pPr>
        <w:spacing w:line="280" w:lineRule="exact"/>
        <w:rPr>
          <w:rFonts w:ascii="Calibri" w:hAnsi="Calibri" w:cs="Calibri"/>
          <w:sz w:val="20"/>
          <w:szCs w:val="20"/>
        </w:rPr>
      </w:pPr>
      <w:r w:rsidRPr="00BC4849">
        <w:rPr>
          <w:rFonts w:ascii="Calibri" w:hAnsi="Calibri" w:cs="Calibri"/>
          <w:sz w:val="20"/>
          <w:szCs w:val="20"/>
        </w:rPr>
        <w:t>Uw toestemming geldt alleen voor foto’s en video’s die door ons, of in onze opdracht worden gemaakt. Het kan voorkomen dat andere ouders foto’s maken tijdens schoolactiviteiten. De school heeft daar ge</w:t>
      </w:r>
      <w:r w:rsidR="006F36A0" w:rsidRPr="00BC4849">
        <w:rPr>
          <w:rFonts w:ascii="Calibri" w:hAnsi="Calibri" w:cs="Calibri"/>
          <w:sz w:val="20"/>
          <w:szCs w:val="20"/>
        </w:rPr>
        <w:t>en invloed op, maar wij gaan er</w:t>
      </w:r>
      <w:r w:rsidRPr="00BC4849">
        <w:rPr>
          <w:rFonts w:ascii="Calibri" w:hAnsi="Calibri" w:cs="Calibri"/>
          <w:sz w:val="20"/>
          <w:szCs w:val="20"/>
        </w:rPr>
        <w:t xml:space="preserve">van uit dat deze ouders ook terughoudend zijn bij het </w:t>
      </w:r>
      <w:r w:rsidR="001929B1" w:rsidRPr="00BC4849">
        <w:rPr>
          <w:rFonts w:ascii="Calibri" w:hAnsi="Calibri" w:cs="Calibri"/>
          <w:sz w:val="20"/>
          <w:szCs w:val="20"/>
        </w:rPr>
        <w:t xml:space="preserve">plaatsen </w:t>
      </w:r>
      <w:r w:rsidRPr="00BC4849">
        <w:rPr>
          <w:rFonts w:ascii="Calibri" w:hAnsi="Calibri" w:cs="Calibri"/>
          <w:sz w:val="20"/>
          <w:szCs w:val="20"/>
        </w:rPr>
        <w:t>van foto’s en video’s op internet.</w:t>
      </w:r>
    </w:p>
    <w:p w:rsidR="00717F62" w:rsidRPr="00BC4849" w:rsidRDefault="001929B1" w:rsidP="00E104D6">
      <w:pPr>
        <w:spacing w:line="280" w:lineRule="exact"/>
        <w:rPr>
          <w:rFonts w:ascii="Calibri" w:hAnsi="Calibri" w:cs="Calibri"/>
          <w:sz w:val="20"/>
          <w:szCs w:val="20"/>
        </w:rPr>
      </w:pPr>
      <w:r w:rsidRPr="00BC4849">
        <w:rPr>
          <w:rFonts w:ascii="Calibri" w:hAnsi="Calibri" w:cs="Calibri"/>
          <w:sz w:val="20"/>
          <w:szCs w:val="20"/>
        </w:rPr>
        <w:t>Wilt u uw</w:t>
      </w:r>
      <w:r w:rsidR="00717F62" w:rsidRPr="00BC4849">
        <w:rPr>
          <w:rFonts w:ascii="Calibri" w:hAnsi="Calibri" w:cs="Calibri"/>
          <w:sz w:val="20"/>
          <w:szCs w:val="20"/>
        </w:rPr>
        <w:t xml:space="preserve"> toestemming samen met uw zoon/dochter bespreken</w:t>
      </w:r>
      <w:r w:rsidRPr="00BC4849">
        <w:rPr>
          <w:rFonts w:ascii="Calibri" w:hAnsi="Calibri" w:cs="Calibri"/>
          <w:sz w:val="20"/>
          <w:szCs w:val="20"/>
        </w:rPr>
        <w:t>?</w:t>
      </w:r>
      <w:r w:rsidR="00717F62" w:rsidRPr="00BC4849">
        <w:rPr>
          <w:rFonts w:ascii="Calibri" w:hAnsi="Calibri" w:cs="Calibri"/>
          <w:sz w:val="20"/>
          <w:szCs w:val="20"/>
        </w:rPr>
        <w:t xml:space="preserve"> We </w:t>
      </w:r>
      <w:r w:rsidRPr="00BC4849">
        <w:rPr>
          <w:rFonts w:ascii="Calibri" w:hAnsi="Calibri" w:cs="Calibri"/>
          <w:sz w:val="20"/>
          <w:szCs w:val="20"/>
        </w:rPr>
        <w:t>merken</w:t>
      </w:r>
      <w:r w:rsidR="00717F62" w:rsidRPr="00BC4849">
        <w:rPr>
          <w:rFonts w:ascii="Calibri" w:hAnsi="Calibri" w:cs="Calibri"/>
          <w:sz w:val="20"/>
          <w:szCs w:val="20"/>
        </w:rPr>
        <w:t xml:space="preserve"> dat oudere leerlingen soms zelf een keuze willen maken om foto’s te gebruiken. Als u uw keuze thuis bespreekt, dan weten ze zelf waarom het gebruik van foto’s en video’s wel of niet mag.</w:t>
      </w:r>
    </w:p>
    <w:p w:rsidR="00717F62" w:rsidRPr="00BC4849" w:rsidRDefault="00717F62" w:rsidP="00E104D6">
      <w:pPr>
        <w:spacing w:line="280" w:lineRule="exact"/>
        <w:rPr>
          <w:rFonts w:ascii="Calibri" w:hAnsi="Calibri" w:cs="Calibri"/>
          <w:sz w:val="20"/>
          <w:szCs w:val="20"/>
        </w:rPr>
      </w:pPr>
      <w:r w:rsidRPr="00BC4849">
        <w:rPr>
          <w:rFonts w:ascii="Calibri" w:hAnsi="Calibri" w:cs="Calibri"/>
          <w:sz w:val="20"/>
          <w:szCs w:val="20"/>
        </w:rPr>
        <w:t>Als we foto’s en video’s willen laten maken voor onderzoeksdoeleinden, bijvoor</w:t>
      </w:r>
      <w:r w:rsidR="00613F5B" w:rsidRPr="00BC4849">
        <w:rPr>
          <w:rFonts w:ascii="Calibri" w:hAnsi="Calibri" w:cs="Calibri"/>
          <w:sz w:val="20"/>
          <w:szCs w:val="20"/>
        </w:rPr>
        <w:t>beeld om een les van de stagiair(e)</w:t>
      </w:r>
      <w:r w:rsidRPr="00BC4849">
        <w:rPr>
          <w:rFonts w:ascii="Calibri" w:hAnsi="Calibri" w:cs="Calibri"/>
          <w:sz w:val="20"/>
          <w:szCs w:val="20"/>
        </w:rPr>
        <w:t xml:space="preserve"> op te nemen, zullen we u daar apart over informeren en zo nodig om toestemming vragen. Ook als we beeldmateriaal voor een ander doel willen gebruiken, </w:t>
      </w:r>
      <w:r w:rsidR="001929B1" w:rsidRPr="00BC4849">
        <w:rPr>
          <w:rFonts w:ascii="Calibri" w:hAnsi="Calibri" w:cs="Calibri"/>
          <w:sz w:val="20"/>
          <w:szCs w:val="20"/>
        </w:rPr>
        <w:t xml:space="preserve">nemen </w:t>
      </w:r>
      <w:r w:rsidRPr="00BC4849">
        <w:rPr>
          <w:rFonts w:ascii="Calibri" w:hAnsi="Calibri" w:cs="Calibri"/>
          <w:sz w:val="20"/>
          <w:szCs w:val="20"/>
        </w:rPr>
        <w:t xml:space="preserve">we contact met u op. </w:t>
      </w:r>
    </w:p>
    <w:p w:rsidR="00717F62" w:rsidRPr="00BC4849" w:rsidRDefault="00717F62" w:rsidP="00E104D6">
      <w:pPr>
        <w:spacing w:line="280" w:lineRule="exact"/>
        <w:rPr>
          <w:rFonts w:ascii="Calibri" w:hAnsi="Calibri" w:cs="Calibri"/>
          <w:sz w:val="20"/>
          <w:szCs w:val="20"/>
        </w:rPr>
      </w:pPr>
      <w:r w:rsidRPr="00BC4849">
        <w:rPr>
          <w:rFonts w:ascii="Calibri" w:hAnsi="Calibri" w:cs="Calibri"/>
          <w:sz w:val="20"/>
          <w:szCs w:val="20"/>
        </w:rPr>
        <w:t>U mag natuurlijk altijd terugkomen op de door u gegeven toestemming</w:t>
      </w:r>
      <w:r w:rsidR="001929B1" w:rsidRPr="00BC4849">
        <w:rPr>
          <w:rFonts w:ascii="Calibri" w:hAnsi="Calibri" w:cs="Calibri"/>
          <w:sz w:val="20"/>
          <w:szCs w:val="20"/>
        </w:rPr>
        <w:t>. O</w:t>
      </w:r>
      <w:r w:rsidRPr="00BC4849">
        <w:rPr>
          <w:rFonts w:ascii="Calibri" w:hAnsi="Calibri" w:cs="Calibri"/>
          <w:sz w:val="20"/>
          <w:szCs w:val="20"/>
        </w:rPr>
        <w:t xml:space="preserve">ok mag u op een later moment </w:t>
      </w:r>
      <w:r w:rsidR="00E73174" w:rsidRPr="00BC4849">
        <w:rPr>
          <w:rFonts w:ascii="Calibri" w:hAnsi="Calibri" w:cs="Calibri"/>
          <w:sz w:val="20"/>
          <w:szCs w:val="20"/>
        </w:rPr>
        <w:t xml:space="preserve">alsnog </w:t>
      </w:r>
      <w:r w:rsidRPr="00BC4849">
        <w:rPr>
          <w:rFonts w:ascii="Calibri" w:hAnsi="Calibri" w:cs="Calibri"/>
          <w:sz w:val="20"/>
          <w:szCs w:val="20"/>
        </w:rPr>
        <w:t xml:space="preserve">toestemming geven.  </w:t>
      </w:r>
      <w:r w:rsidR="00F51B22">
        <w:rPr>
          <w:rFonts w:ascii="Calibri" w:hAnsi="Calibri" w:cs="Calibri"/>
          <w:sz w:val="20"/>
          <w:szCs w:val="20"/>
        </w:rPr>
        <w:t xml:space="preserve"> </w:t>
      </w:r>
      <w:r w:rsidRPr="00BC4849">
        <w:rPr>
          <w:rFonts w:ascii="Calibri" w:hAnsi="Calibri" w:cs="Calibri"/>
          <w:sz w:val="20"/>
          <w:szCs w:val="20"/>
        </w:rPr>
        <w:t xml:space="preserve">Alvast bedankt voor uw medewerking! </w:t>
      </w:r>
    </w:p>
    <w:p w:rsidR="00717F62" w:rsidRPr="00BC4849" w:rsidRDefault="00717F62" w:rsidP="00E104D6">
      <w:pPr>
        <w:spacing w:line="280" w:lineRule="exact"/>
        <w:rPr>
          <w:rFonts w:ascii="Calibri" w:hAnsi="Calibri" w:cs="Calibri"/>
          <w:sz w:val="20"/>
          <w:szCs w:val="20"/>
        </w:rPr>
      </w:pPr>
      <w:r w:rsidRPr="00BC4849">
        <w:rPr>
          <w:rFonts w:ascii="Calibri" w:hAnsi="Calibri" w:cs="Calibri"/>
          <w:noProof/>
          <w:sz w:val="20"/>
          <w:szCs w:val="20"/>
          <w:lang w:eastAsia="nl-NL" w:bidi="ar-SA"/>
        </w:rPr>
        <mc:AlternateContent>
          <mc:Choice Requires="wps">
            <w:drawing>
              <wp:anchor distT="0" distB="0" distL="114300" distR="114300" simplePos="0" relativeHeight="251659264" behindDoc="0" locked="0" layoutInCell="1" allowOverlap="1" wp14:anchorId="629CDB34" wp14:editId="36925659">
                <wp:simplePos x="0" y="0"/>
                <wp:positionH relativeFrom="column">
                  <wp:posOffset>46972</wp:posOffset>
                </wp:positionH>
                <wp:positionV relativeFrom="paragraph">
                  <wp:posOffset>82345</wp:posOffset>
                </wp:positionV>
                <wp:extent cx="6074788" cy="45719"/>
                <wp:effectExtent l="12700" t="63500" r="59690" b="69215"/>
                <wp:wrapNone/>
                <wp:docPr id="1" name="Rechte verbindingslijn met pijl 1"/>
                <wp:cNvGraphicFramePr/>
                <a:graphic xmlns:a="http://schemas.openxmlformats.org/drawingml/2006/main">
                  <a:graphicData uri="http://schemas.microsoft.com/office/word/2010/wordprocessingShape">
                    <wps:wsp>
                      <wps:cNvCnPr/>
                      <wps:spPr>
                        <a:xfrm>
                          <a:off x="0" y="0"/>
                          <a:ext cx="6074788"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C0D2F5" id="_x0000_t32" coordsize="21600,21600" o:spt="32" o:oned="t" path="m,l21600,21600e" filled="f">
                <v:path arrowok="t" fillok="f" o:connecttype="none"/>
                <o:lock v:ext="edit" shapetype="t"/>
              </v:shapetype>
              <v:shape id="Rechte verbindingslijn met pijl 1" o:spid="_x0000_s1026" type="#_x0000_t32" style="position:absolute;margin-left:3.7pt;margin-top:6.5pt;width:478.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" strokecolor="#2b2e8a [3044]">
                <v:stroke startarrow="block" endarrow="block"/>
              </v:shape>
            </w:pict>
          </mc:Fallback>
        </mc:AlternateContent>
      </w:r>
    </w:p>
    <w:p w:rsidR="00F51B22" w:rsidRPr="00F51B22" w:rsidRDefault="00717F62" w:rsidP="00F51B22">
      <w:pPr>
        <w:spacing w:line="280" w:lineRule="exact"/>
        <w:rPr>
          <w:rFonts w:ascii="Calibri" w:hAnsi="Calibri" w:cs="Calibri"/>
          <w:b/>
          <w:bCs/>
          <w:sz w:val="20"/>
          <w:szCs w:val="20"/>
        </w:rPr>
      </w:pPr>
      <w:r w:rsidRPr="00F51B22">
        <w:rPr>
          <w:rFonts w:ascii="Calibri" w:hAnsi="Calibri" w:cs="Calibri"/>
          <w:b/>
          <w:bCs/>
          <w:sz w:val="20"/>
          <w:szCs w:val="20"/>
        </w:rPr>
        <w:t>Hierbij verklaart ondergetekende, ouder</w:t>
      </w:r>
      <w:r w:rsidR="00F51B22" w:rsidRPr="00F51B22">
        <w:rPr>
          <w:rFonts w:ascii="Calibri" w:hAnsi="Calibri" w:cs="Calibri"/>
          <w:b/>
          <w:bCs/>
          <w:sz w:val="20"/>
          <w:szCs w:val="20"/>
        </w:rPr>
        <w:t>(</w:t>
      </w:r>
      <w:r w:rsidRPr="00F51B22">
        <w:rPr>
          <w:rFonts w:ascii="Calibri" w:hAnsi="Calibri" w:cs="Calibri"/>
          <w:b/>
          <w:bCs/>
          <w:sz w:val="20"/>
          <w:szCs w:val="20"/>
        </w:rPr>
        <w:t>s</w:t>
      </w:r>
      <w:r w:rsidR="00F51B22" w:rsidRPr="00F51B22">
        <w:rPr>
          <w:rFonts w:ascii="Calibri" w:hAnsi="Calibri" w:cs="Calibri"/>
          <w:b/>
          <w:bCs/>
          <w:sz w:val="20"/>
          <w:szCs w:val="20"/>
        </w:rPr>
        <w:t>)</w:t>
      </w:r>
      <w:r w:rsidRPr="00F51B22">
        <w:rPr>
          <w:rFonts w:ascii="Calibri" w:hAnsi="Calibri" w:cs="Calibri"/>
          <w:b/>
          <w:bCs/>
          <w:sz w:val="20"/>
          <w:szCs w:val="20"/>
        </w:rPr>
        <w:t>/verzorger</w:t>
      </w:r>
      <w:r w:rsidR="00F51B22" w:rsidRPr="00F51B22">
        <w:rPr>
          <w:rFonts w:ascii="Calibri" w:hAnsi="Calibri" w:cs="Calibri"/>
          <w:b/>
          <w:bCs/>
          <w:sz w:val="20"/>
          <w:szCs w:val="20"/>
        </w:rPr>
        <w:t>(s)</w:t>
      </w:r>
      <w:r w:rsidRPr="00F51B22">
        <w:rPr>
          <w:rFonts w:ascii="Calibri" w:hAnsi="Calibri" w:cs="Calibri"/>
          <w:b/>
          <w:bCs/>
          <w:sz w:val="20"/>
          <w:szCs w:val="20"/>
        </w:rPr>
        <w:t xml:space="preserve"> van</w:t>
      </w:r>
      <w:r w:rsidR="00F51B22" w:rsidRPr="00F51B22">
        <w:rPr>
          <w:rFonts w:ascii="Calibri" w:hAnsi="Calibri" w:cs="Calibri"/>
          <w:b/>
          <w:bCs/>
          <w:sz w:val="20"/>
          <w:szCs w:val="20"/>
        </w:rPr>
        <w:t>:</w:t>
      </w:r>
    </w:p>
    <w:tbl>
      <w:tblPr>
        <w:tblStyle w:val="Tabelraster"/>
        <w:tblW w:w="0" w:type="auto"/>
        <w:tblLook w:val="04A0" w:firstRow="1" w:lastRow="0" w:firstColumn="1" w:lastColumn="0" w:noHBand="0" w:noVBand="1"/>
      </w:tblPr>
      <w:tblGrid>
        <w:gridCol w:w="4528"/>
        <w:gridCol w:w="4528"/>
      </w:tblGrid>
      <w:tr w:rsidR="00F51B22" w:rsidRPr="00F51B22" w:rsidTr="00F0077E">
        <w:tc>
          <w:tcPr>
            <w:tcW w:w="4528" w:type="dxa"/>
          </w:tcPr>
          <w:p w:rsidR="00F51B22" w:rsidRPr="00F51B22" w:rsidRDefault="00F51B22" w:rsidP="00F0077E">
            <w:pPr>
              <w:rPr>
                <w:rFonts w:ascii="Calibri" w:hAnsi="Calibri" w:cs="Calibri"/>
              </w:rPr>
            </w:pPr>
            <w:r w:rsidRPr="00F51B22">
              <w:rPr>
                <w:rFonts w:ascii="Calibri" w:hAnsi="Calibri" w:cs="Calibri"/>
              </w:rPr>
              <w:t>Naam kind:</w:t>
            </w:r>
          </w:p>
        </w:tc>
        <w:tc>
          <w:tcPr>
            <w:tcW w:w="4528" w:type="dxa"/>
          </w:tcPr>
          <w:p w:rsidR="00F51B22" w:rsidRPr="00F51B22" w:rsidRDefault="00F51B22" w:rsidP="00F0077E">
            <w:pPr>
              <w:rPr>
                <w:rFonts w:ascii="Calibri" w:hAnsi="Calibri" w:cs="Calibri"/>
              </w:rPr>
            </w:pPr>
            <w:r w:rsidRPr="00F51B22">
              <w:rPr>
                <w:rFonts w:ascii="Calibri" w:hAnsi="Calibri" w:cs="Calibri"/>
              </w:rPr>
              <w:t>Groep:</w:t>
            </w:r>
          </w:p>
        </w:tc>
      </w:tr>
      <w:tr w:rsidR="00F51B22" w:rsidRPr="00F51B22" w:rsidTr="00F0077E">
        <w:tc>
          <w:tcPr>
            <w:tcW w:w="4528" w:type="dxa"/>
          </w:tcPr>
          <w:p w:rsidR="00F51B22" w:rsidRPr="00F51B22" w:rsidRDefault="00F51B22" w:rsidP="00F0077E">
            <w:pPr>
              <w:rPr>
                <w:rFonts w:ascii="Calibri" w:hAnsi="Calibri" w:cs="Calibri"/>
              </w:rPr>
            </w:pPr>
            <w:r w:rsidRPr="00F51B22">
              <w:rPr>
                <w:rFonts w:ascii="Calibri" w:hAnsi="Calibri" w:cs="Calibri"/>
              </w:rPr>
              <w:t>Naam kind:</w:t>
            </w:r>
          </w:p>
        </w:tc>
        <w:tc>
          <w:tcPr>
            <w:tcW w:w="4528" w:type="dxa"/>
          </w:tcPr>
          <w:p w:rsidR="00F51B22" w:rsidRPr="00F51B22" w:rsidRDefault="00F51B22" w:rsidP="00F0077E">
            <w:pPr>
              <w:rPr>
                <w:rFonts w:ascii="Calibri" w:hAnsi="Calibri" w:cs="Calibri"/>
              </w:rPr>
            </w:pPr>
            <w:r w:rsidRPr="00F51B22">
              <w:rPr>
                <w:rFonts w:ascii="Calibri" w:hAnsi="Calibri" w:cs="Calibri"/>
              </w:rPr>
              <w:t>Groep:</w:t>
            </w:r>
          </w:p>
        </w:tc>
      </w:tr>
      <w:tr w:rsidR="00F51B22" w:rsidRPr="00F51B22" w:rsidTr="00F0077E">
        <w:tc>
          <w:tcPr>
            <w:tcW w:w="4528" w:type="dxa"/>
          </w:tcPr>
          <w:p w:rsidR="00F51B22" w:rsidRPr="00F51B22" w:rsidRDefault="00F51B22" w:rsidP="00F0077E">
            <w:pPr>
              <w:rPr>
                <w:rFonts w:ascii="Calibri" w:hAnsi="Calibri" w:cs="Calibri"/>
              </w:rPr>
            </w:pPr>
            <w:r w:rsidRPr="00F51B22">
              <w:rPr>
                <w:rFonts w:ascii="Calibri" w:hAnsi="Calibri" w:cs="Calibri"/>
              </w:rPr>
              <w:t>Naam kind:</w:t>
            </w:r>
          </w:p>
        </w:tc>
        <w:tc>
          <w:tcPr>
            <w:tcW w:w="4528" w:type="dxa"/>
          </w:tcPr>
          <w:p w:rsidR="00F51B22" w:rsidRPr="00F51B22" w:rsidRDefault="00F51B22" w:rsidP="00F0077E">
            <w:pPr>
              <w:rPr>
                <w:rFonts w:ascii="Calibri" w:hAnsi="Calibri" w:cs="Calibri"/>
              </w:rPr>
            </w:pPr>
            <w:r w:rsidRPr="00F51B22">
              <w:rPr>
                <w:rFonts w:ascii="Calibri" w:hAnsi="Calibri" w:cs="Calibri"/>
              </w:rPr>
              <w:t>Groep:</w:t>
            </w:r>
          </w:p>
        </w:tc>
      </w:tr>
    </w:tbl>
    <w:p w:rsidR="00F51B22" w:rsidRPr="00BC4849" w:rsidRDefault="00F51B22" w:rsidP="00E104D6">
      <w:pPr>
        <w:spacing w:line="280" w:lineRule="exact"/>
        <w:rPr>
          <w:rFonts w:ascii="Calibri" w:hAnsi="Calibri" w:cs="Calibri"/>
          <w:sz w:val="20"/>
          <w:szCs w:val="20"/>
        </w:rPr>
      </w:pPr>
    </w:p>
    <w:p w:rsidR="00717F62" w:rsidRPr="00BC4849" w:rsidRDefault="00717F62" w:rsidP="00E104D6">
      <w:pPr>
        <w:spacing w:line="280" w:lineRule="exact"/>
        <w:rPr>
          <w:rFonts w:ascii="Calibri" w:hAnsi="Calibri" w:cs="Calibri"/>
          <w:sz w:val="20"/>
          <w:szCs w:val="20"/>
        </w:rPr>
      </w:pPr>
      <w:proofErr w:type="gramStart"/>
      <w:r w:rsidRPr="00BC4849">
        <w:rPr>
          <w:rFonts w:ascii="Calibri" w:hAnsi="Calibri" w:cs="Calibri"/>
          <w:sz w:val="20"/>
          <w:szCs w:val="20"/>
        </w:rPr>
        <w:t>dat</w:t>
      </w:r>
      <w:proofErr w:type="gramEnd"/>
      <w:r w:rsidR="00C80D29" w:rsidRPr="00BC4849">
        <w:rPr>
          <w:rFonts w:ascii="Calibri" w:hAnsi="Calibri" w:cs="Calibri"/>
          <w:sz w:val="20"/>
          <w:szCs w:val="20"/>
        </w:rPr>
        <w:t xml:space="preserve"> foto’s en video’s door obs de Woldstroom</w:t>
      </w:r>
      <w:r w:rsidRPr="00BC4849">
        <w:rPr>
          <w:rFonts w:ascii="Calibri" w:hAnsi="Calibri" w:cs="Calibri"/>
          <w:sz w:val="20"/>
          <w:szCs w:val="20"/>
        </w:rPr>
        <w:t xml:space="preserve"> gebruikt mogen worden: </w:t>
      </w:r>
    </w:p>
    <w:p w:rsidR="00717F62" w:rsidRDefault="00A3730D" w:rsidP="00E104D6">
      <w:pPr>
        <w:spacing w:line="280" w:lineRule="exact"/>
        <w:rPr>
          <w:rFonts w:ascii="Calibri" w:hAnsi="Calibri" w:cs="Calibri"/>
          <w:sz w:val="20"/>
          <w:szCs w:val="20"/>
        </w:rPr>
      </w:pPr>
      <w:r w:rsidRPr="00BC4849">
        <w:rPr>
          <w:rFonts w:ascii="Calibri" w:hAnsi="Calibri" w:cs="Calibri"/>
          <w:sz w:val="20"/>
          <w:szCs w:val="20"/>
        </w:rPr>
        <w:sym w:font="Wingdings" w:char="F0A8"/>
      </w:r>
      <w:r w:rsidRPr="00BC4849">
        <w:rPr>
          <w:rFonts w:ascii="Calibri" w:hAnsi="Calibri" w:cs="Calibri"/>
          <w:sz w:val="20"/>
          <w:szCs w:val="20"/>
        </w:rPr>
        <w:t xml:space="preserve"> </w:t>
      </w:r>
      <w:proofErr w:type="gramStart"/>
      <w:r w:rsidR="00717F62" w:rsidRPr="00BC4849">
        <w:rPr>
          <w:rFonts w:ascii="Calibri" w:hAnsi="Calibri" w:cs="Calibri"/>
          <w:sz w:val="20"/>
          <w:szCs w:val="20"/>
        </w:rPr>
        <w:t>in</w:t>
      </w:r>
      <w:proofErr w:type="gramEnd"/>
      <w:r w:rsidR="00717F62" w:rsidRPr="00BC4849">
        <w:rPr>
          <w:rFonts w:ascii="Calibri" w:hAnsi="Calibri" w:cs="Calibri"/>
          <w:sz w:val="20"/>
          <w:szCs w:val="20"/>
        </w:rPr>
        <w:t xml:space="preserve"> de schoolgids en schoolbrochure</w:t>
      </w:r>
      <w:r w:rsidRPr="00BC4849">
        <w:rPr>
          <w:rFonts w:ascii="Calibri" w:hAnsi="Calibri" w:cs="Calibri"/>
          <w:sz w:val="20"/>
          <w:szCs w:val="20"/>
        </w:rPr>
        <w:t xml:space="preserve"> en schoolkalender</w:t>
      </w:r>
    </w:p>
    <w:p w:rsidR="007E0115" w:rsidRPr="00BC4849" w:rsidRDefault="007E0115" w:rsidP="00E104D6">
      <w:pPr>
        <w:spacing w:line="280" w:lineRule="exact"/>
        <w:rPr>
          <w:rFonts w:ascii="Calibri" w:hAnsi="Calibri" w:cs="Calibri"/>
          <w:sz w:val="20"/>
          <w:szCs w:val="20"/>
        </w:rPr>
      </w:pPr>
      <w:r w:rsidRPr="00BC4849">
        <w:rPr>
          <w:rFonts w:ascii="Calibri" w:hAnsi="Calibri" w:cs="Calibri"/>
          <w:sz w:val="20"/>
          <w:szCs w:val="20"/>
        </w:rPr>
        <w:sym w:font="Wingdings" w:char="F0A8"/>
      </w:r>
      <w:r w:rsidRPr="00BC4849">
        <w:rPr>
          <w:rFonts w:ascii="Calibri" w:hAnsi="Calibri" w:cs="Calibri"/>
          <w:sz w:val="20"/>
          <w:szCs w:val="20"/>
        </w:rPr>
        <w:t xml:space="preserve"> </w:t>
      </w:r>
      <w:r>
        <w:rPr>
          <w:rFonts w:ascii="Calibri" w:hAnsi="Calibri" w:cs="Calibri"/>
          <w:sz w:val="20"/>
          <w:szCs w:val="20"/>
        </w:rPr>
        <w:t>in het ouderportaal (afgeschermde omgeving)</w:t>
      </w:r>
      <w:bookmarkStart w:id="0" w:name="_GoBack"/>
      <w:bookmarkEnd w:id="0"/>
    </w:p>
    <w:p w:rsidR="00717F62" w:rsidRPr="00BC4849" w:rsidRDefault="00A3730D" w:rsidP="00E104D6">
      <w:pPr>
        <w:spacing w:line="280" w:lineRule="exact"/>
        <w:rPr>
          <w:rFonts w:ascii="Calibri" w:hAnsi="Calibri" w:cs="Calibri"/>
          <w:sz w:val="20"/>
          <w:szCs w:val="20"/>
        </w:rPr>
      </w:pPr>
      <w:r w:rsidRPr="00BC4849">
        <w:rPr>
          <w:rFonts w:ascii="Calibri" w:hAnsi="Calibri" w:cs="Calibri"/>
          <w:sz w:val="20"/>
          <w:szCs w:val="20"/>
        </w:rPr>
        <w:sym w:font="Wingdings" w:char="F0A8"/>
      </w:r>
      <w:r w:rsidRPr="00BC4849">
        <w:rPr>
          <w:rFonts w:ascii="Calibri" w:hAnsi="Calibri" w:cs="Calibri"/>
          <w:sz w:val="20"/>
          <w:szCs w:val="20"/>
        </w:rPr>
        <w:t xml:space="preserve"> </w:t>
      </w:r>
      <w:proofErr w:type="gramStart"/>
      <w:r w:rsidR="00717F62" w:rsidRPr="00BC4849">
        <w:rPr>
          <w:rFonts w:ascii="Calibri" w:hAnsi="Calibri" w:cs="Calibri"/>
          <w:sz w:val="20"/>
          <w:szCs w:val="20"/>
        </w:rPr>
        <w:t>op</w:t>
      </w:r>
      <w:proofErr w:type="gramEnd"/>
      <w:r w:rsidR="00717F62" w:rsidRPr="00BC4849">
        <w:rPr>
          <w:rFonts w:ascii="Calibri" w:hAnsi="Calibri" w:cs="Calibri"/>
          <w:sz w:val="20"/>
          <w:szCs w:val="20"/>
        </w:rPr>
        <w:t xml:space="preserve"> de website van de school </w:t>
      </w:r>
    </w:p>
    <w:p w:rsidR="00717F62" w:rsidRPr="00BC4849" w:rsidRDefault="00A3730D" w:rsidP="00E104D6">
      <w:pPr>
        <w:spacing w:line="280" w:lineRule="exact"/>
        <w:rPr>
          <w:rFonts w:ascii="Calibri" w:hAnsi="Calibri" w:cs="Calibri"/>
          <w:sz w:val="20"/>
          <w:szCs w:val="20"/>
        </w:rPr>
      </w:pPr>
      <w:r w:rsidRPr="00BC4849">
        <w:rPr>
          <w:rFonts w:ascii="Calibri" w:hAnsi="Calibri" w:cs="Calibri"/>
          <w:sz w:val="20"/>
          <w:szCs w:val="20"/>
        </w:rPr>
        <w:sym w:font="Wingdings" w:char="F0A8"/>
      </w:r>
      <w:r w:rsidRPr="00BC4849">
        <w:rPr>
          <w:rFonts w:ascii="Calibri" w:hAnsi="Calibri" w:cs="Calibri"/>
          <w:sz w:val="20"/>
          <w:szCs w:val="20"/>
        </w:rPr>
        <w:t xml:space="preserve"> </w:t>
      </w:r>
      <w:proofErr w:type="gramStart"/>
      <w:r w:rsidR="00717F62" w:rsidRPr="00BC4849">
        <w:rPr>
          <w:rFonts w:ascii="Calibri" w:hAnsi="Calibri" w:cs="Calibri"/>
          <w:sz w:val="20"/>
          <w:szCs w:val="20"/>
        </w:rPr>
        <w:t>in</w:t>
      </w:r>
      <w:proofErr w:type="gramEnd"/>
      <w:r w:rsidR="00717F62" w:rsidRPr="00BC4849">
        <w:rPr>
          <w:rFonts w:ascii="Calibri" w:hAnsi="Calibri" w:cs="Calibri"/>
          <w:sz w:val="20"/>
          <w:szCs w:val="20"/>
        </w:rPr>
        <w:t xml:space="preserve"> de (digitale) nieuwsbrief </w:t>
      </w:r>
    </w:p>
    <w:p w:rsidR="00717F62" w:rsidRPr="00BC4849" w:rsidRDefault="00A3730D" w:rsidP="00E104D6">
      <w:pPr>
        <w:spacing w:line="280" w:lineRule="exact"/>
        <w:rPr>
          <w:rFonts w:ascii="Calibri" w:hAnsi="Calibri" w:cs="Calibri"/>
          <w:sz w:val="20"/>
          <w:szCs w:val="20"/>
        </w:rPr>
      </w:pPr>
      <w:r w:rsidRPr="00BC4849">
        <w:rPr>
          <w:rFonts w:ascii="Calibri" w:hAnsi="Calibri" w:cs="Calibri"/>
          <w:sz w:val="20"/>
          <w:szCs w:val="20"/>
        </w:rPr>
        <w:sym w:font="Wingdings" w:char="F0A8"/>
      </w:r>
      <w:r w:rsidRPr="00BC4849">
        <w:rPr>
          <w:rFonts w:ascii="Calibri" w:hAnsi="Calibri" w:cs="Calibri"/>
          <w:sz w:val="20"/>
          <w:szCs w:val="20"/>
        </w:rPr>
        <w:t xml:space="preserve"> </w:t>
      </w:r>
      <w:proofErr w:type="gramStart"/>
      <w:r w:rsidR="00717F62" w:rsidRPr="00BC4849">
        <w:rPr>
          <w:rFonts w:ascii="Calibri" w:hAnsi="Calibri" w:cs="Calibri"/>
          <w:sz w:val="20"/>
          <w:szCs w:val="20"/>
        </w:rPr>
        <w:t>op</w:t>
      </w:r>
      <w:proofErr w:type="gramEnd"/>
      <w:r w:rsidR="00717F62" w:rsidRPr="00BC4849">
        <w:rPr>
          <w:rFonts w:ascii="Calibri" w:hAnsi="Calibri" w:cs="Calibri"/>
          <w:sz w:val="20"/>
          <w:szCs w:val="20"/>
        </w:rPr>
        <w:t xml:space="preserve"> sociale-media accounts van de school (Twitter, Facebook</w:t>
      </w:r>
      <w:r w:rsidR="005A5439">
        <w:rPr>
          <w:rFonts w:ascii="Calibri" w:hAnsi="Calibri" w:cs="Calibri"/>
          <w:sz w:val="20"/>
          <w:szCs w:val="20"/>
        </w:rPr>
        <w:t xml:space="preserve"> etc</w:t>
      </w:r>
      <w:r w:rsidR="00717F62" w:rsidRPr="00BC4849">
        <w:rPr>
          <w:rFonts w:ascii="Calibri" w:hAnsi="Calibri" w:cs="Calibri"/>
          <w:sz w:val="20"/>
          <w:szCs w:val="20"/>
        </w:rPr>
        <w:t>)</w:t>
      </w:r>
    </w:p>
    <w:p w:rsidR="00717F62" w:rsidRPr="00BC4849" w:rsidRDefault="00A3730D" w:rsidP="00E104D6">
      <w:pPr>
        <w:spacing w:line="280" w:lineRule="exact"/>
        <w:rPr>
          <w:rFonts w:ascii="Calibri" w:hAnsi="Calibri" w:cs="Calibri"/>
          <w:sz w:val="20"/>
          <w:szCs w:val="20"/>
        </w:rPr>
      </w:pPr>
      <w:r w:rsidRPr="00BC4849">
        <w:rPr>
          <w:rFonts w:ascii="Calibri" w:hAnsi="Calibri" w:cs="Calibri"/>
          <w:sz w:val="20"/>
          <w:szCs w:val="20"/>
        </w:rPr>
        <w:t>* aankruisen waarvoor u toestemming geeft</w:t>
      </w:r>
    </w:p>
    <w:p w:rsidR="008A3E28" w:rsidRDefault="008A3E28" w:rsidP="00E104D6">
      <w:pPr>
        <w:spacing w:line="280" w:lineRule="exact"/>
        <w:rPr>
          <w:rFonts w:ascii="Calibri" w:hAnsi="Calibri" w:cs="Calibri"/>
          <w:sz w:val="20"/>
          <w:szCs w:val="20"/>
        </w:rPr>
      </w:pPr>
    </w:p>
    <w:p w:rsidR="00717F62" w:rsidRPr="00BC4849" w:rsidRDefault="00717F62" w:rsidP="00E104D6">
      <w:pPr>
        <w:spacing w:line="280" w:lineRule="exact"/>
        <w:rPr>
          <w:rFonts w:ascii="Calibri" w:hAnsi="Calibri" w:cs="Calibri"/>
          <w:sz w:val="20"/>
          <w:szCs w:val="20"/>
        </w:rPr>
      </w:pPr>
      <w:r w:rsidRPr="00BC4849">
        <w:rPr>
          <w:rFonts w:ascii="Calibri" w:hAnsi="Calibri" w:cs="Calibri"/>
          <w:sz w:val="20"/>
          <w:szCs w:val="20"/>
        </w:rPr>
        <w:t xml:space="preserve">Datum: </w:t>
      </w:r>
      <w:r w:rsidR="00A3730D" w:rsidRPr="00BC4849">
        <w:rPr>
          <w:rFonts w:ascii="Calibri" w:hAnsi="Calibri" w:cs="Calibri"/>
          <w:sz w:val="20"/>
          <w:szCs w:val="20"/>
        </w:rPr>
        <w:tab/>
      </w:r>
      <w:r w:rsidR="00A3730D" w:rsidRPr="00BC4849">
        <w:rPr>
          <w:rFonts w:ascii="Calibri" w:hAnsi="Calibri" w:cs="Calibri"/>
          <w:sz w:val="20"/>
          <w:szCs w:val="20"/>
        </w:rPr>
        <w:tab/>
      </w:r>
      <w:r w:rsidR="00A3730D" w:rsidRPr="00BC4849">
        <w:rPr>
          <w:rFonts w:ascii="Calibri" w:hAnsi="Calibri" w:cs="Calibri"/>
          <w:sz w:val="20"/>
          <w:szCs w:val="20"/>
        </w:rPr>
        <w:tab/>
      </w:r>
      <w:r w:rsidR="00F51B22">
        <w:rPr>
          <w:rFonts w:ascii="Calibri" w:hAnsi="Calibri" w:cs="Calibri"/>
          <w:sz w:val="20"/>
          <w:szCs w:val="20"/>
        </w:rPr>
        <w:tab/>
      </w:r>
      <w:r w:rsidRPr="00BC4849">
        <w:rPr>
          <w:rFonts w:ascii="Calibri" w:hAnsi="Calibri" w:cs="Calibri"/>
          <w:sz w:val="20"/>
          <w:szCs w:val="20"/>
        </w:rPr>
        <w:t>..............................................................................</w:t>
      </w:r>
    </w:p>
    <w:p w:rsidR="00A3730D" w:rsidRPr="00BC4849" w:rsidRDefault="00A3730D" w:rsidP="00E104D6">
      <w:pPr>
        <w:spacing w:line="280" w:lineRule="exact"/>
        <w:rPr>
          <w:rFonts w:ascii="Calibri" w:hAnsi="Calibri" w:cs="Calibri"/>
          <w:sz w:val="20"/>
          <w:szCs w:val="20"/>
        </w:rPr>
      </w:pPr>
    </w:p>
    <w:p w:rsidR="00717F62" w:rsidRPr="00BC4849" w:rsidRDefault="00717F62" w:rsidP="00E104D6">
      <w:pPr>
        <w:spacing w:line="280" w:lineRule="exact"/>
        <w:rPr>
          <w:rFonts w:ascii="Calibri" w:hAnsi="Calibri" w:cs="Calibri"/>
          <w:sz w:val="20"/>
          <w:szCs w:val="20"/>
        </w:rPr>
      </w:pPr>
      <w:r w:rsidRPr="00BC4849">
        <w:rPr>
          <w:rFonts w:ascii="Calibri" w:hAnsi="Calibri" w:cs="Calibri"/>
          <w:sz w:val="20"/>
          <w:szCs w:val="20"/>
        </w:rPr>
        <w:t>Naam ouder/verzorger:</w:t>
      </w:r>
      <w:r w:rsidR="00A3730D" w:rsidRPr="00BC4849">
        <w:rPr>
          <w:rFonts w:ascii="Calibri" w:hAnsi="Calibri" w:cs="Calibri"/>
          <w:sz w:val="20"/>
          <w:szCs w:val="20"/>
        </w:rPr>
        <w:tab/>
      </w:r>
      <w:r w:rsidR="00A3730D" w:rsidRPr="00BC4849">
        <w:rPr>
          <w:rFonts w:ascii="Calibri" w:hAnsi="Calibri" w:cs="Calibri"/>
          <w:sz w:val="20"/>
          <w:szCs w:val="20"/>
        </w:rPr>
        <w:tab/>
      </w:r>
      <w:r w:rsidRPr="00BC4849">
        <w:rPr>
          <w:rFonts w:ascii="Calibri" w:hAnsi="Calibri" w:cs="Calibri"/>
          <w:sz w:val="20"/>
          <w:szCs w:val="20"/>
        </w:rPr>
        <w:t>..............................................................................</w:t>
      </w:r>
    </w:p>
    <w:p w:rsidR="00A3730D" w:rsidRPr="00BC4849" w:rsidRDefault="00A3730D" w:rsidP="00E104D6">
      <w:pPr>
        <w:spacing w:line="280" w:lineRule="exact"/>
        <w:rPr>
          <w:rFonts w:ascii="Calibri" w:hAnsi="Calibri" w:cs="Calibri"/>
          <w:sz w:val="20"/>
          <w:szCs w:val="20"/>
        </w:rPr>
      </w:pPr>
    </w:p>
    <w:p w:rsidR="00F51B22" w:rsidRDefault="00717F62" w:rsidP="00E104D6">
      <w:pPr>
        <w:spacing w:line="280" w:lineRule="exact"/>
        <w:rPr>
          <w:rFonts w:ascii="Calibri" w:hAnsi="Calibri" w:cs="Calibri"/>
          <w:sz w:val="20"/>
          <w:szCs w:val="20"/>
        </w:rPr>
      </w:pPr>
      <w:r w:rsidRPr="00BC4849">
        <w:rPr>
          <w:rFonts w:ascii="Calibri" w:hAnsi="Calibri" w:cs="Calibri"/>
          <w:sz w:val="20"/>
          <w:szCs w:val="20"/>
        </w:rPr>
        <w:t>Handtekening ouder/verzorger:</w:t>
      </w:r>
      <w:r w:rsidR="00A3730D" w:rsidRPr="00BC4849">
        <w:rPr>
          <w:rFonts w:ascii="Calibri" w:hAnsi="Calibri" w:cs="Calibri"/>
          <w:sz w:val="20"/>
          <w:szCs w:val="20"/>
        </w:rPr>
        <w:tab/>
      </w:r>
      <w:r w:rsidRPr="00BC4849">
        <w:rPr>
          <w:rFonts w:ascii="Calibri" w:hAnsi="Calibri" w:cs="Calibri"/>
          <w:sz w:val="20"/>
          <w:szCs w:val="20"/>
        </w:rPr>
        <w:t>..............................................................................</w:t>
      </w:r>
    </w:p>
    <w:p w:rsidR="00F51B22" w:rsidRDefault="00F51B22">
      <w:pPr>
        <w:spacing w:line="240" w:lineRule="auto"/>
        <w:rPr>
          <w:rFonts w:ascii="Calibri" w:hAnsi="Calibri" w:cs="Calibri"/>
          <w:sz w:val="20"/>
          <w:szCs w:val="20"/>
        </w:rPr>
      </w:pPr>
      <w:r>
        <w:rPr>
          <w:rFonts w:ascii="Calibri" w:hAnsi="Calibri" w:cs="Calibri"/>
          <w:sz w:val="20"/>
          <w:szCs w:val="20"/>
        </w:rPr>
        <w:br w:type="page"/>
      </w:r>
    </w:p>
    <w:p w:rsidR="00154937" w:rsidRDefault="00154937" w:rsidP="00154937">
      <w:pPr>
        <w:spacing w:line="240" w:lineRule="auto"/>
        <w:ind w:left="7090"/>
        <w:rPr>
          <w:rFonts w:ascii="Calibri" w:hAnsi="Calibri" w:cs="Calibri"/>
          <w:sz w:val="20"/>
          <w:szCs w:val="20"/>
        </w:rPr>
      </w:pPr>
    </w:p>
    <w:p w:rsidR="00154937" w:rsidRDefault="00154937" w:rsidP="00154937">
      <w:pPr>
        <w:rPr>
          <w:b/>
          <w:bCs/>
        </w:rPr>
      </w:pPr>
      <w:r w:rsidRPr="007B1740">
        <w:rPr>
          <w:b/>
          <w:bCs/>
        </w:rPr>
        <w:t>Kwaliteiten van onze ouders</w:t>
      </w:r>
    </w:p>
    <w:p w:rsidR="00154937" w:rsidRPr="004364E1" w:rsidRDefault="00154937" w:rsidP="00154937">
      <w:pPr>
        <w:spacing w:line="240" w:lineRule="auto"/>
        <w:ind w:left="7090"/>
        <w:rPr>
          <w:rFonts w:ascii="Calibri" w:hAnsi="Calibri" w:cs="Calibri"/>
          <w:sz w:val="20"/>
          <w:szCs w:val="20"/>
        </w:rPr>
      </w:pPr>
      <w:r w:rsidRPr="004364E1">
        <w:rPr>
          <w:rFonts w:ascii="Calibri" w:hAnsi="Calibri" w:cs="Calibri"/>
          <w:sz w:val="20"/>
          <w:szCs w:val="20"/>
        </w:rPr>
        <w:t xml:space="preserve">Meppel, </w:t>
      </w:r>
      <w:r>
        <w:rPr>
          <w:rFonts w:ascii="Calibri" w:hAnsi="Calibri" w:cs="Calibri"/>
          <w:sz w:val="20"/>
          <w:szCs w:val="20"/>
        </w:rPr>
        <w:t>augustus 2019</w:t>
      </w:r>
      <w:r w:rsidRPr="004364E1">
        <w:rPr>
          <w:rFonts w:ascii="Calibri" w:hAnsi="Calibri" w:cs="Calibri"/>
          <w:sz w:val="20"/>
          <w:szCs w:val="20"/>
        </w:rPr>
        <w:t xml:space="preserve"> </w:t>
      </w:r>
    </w:p>
    <w:p w:rsidR="00154937" w:rsidRDefault="00154937" w:rsidP="00154937">
      <w:pPr>
        <w:spacing w:line="280" w:lineRule="exact"/>
        <w:rPr>
          <w:rFonts w:ascii="Calibri" w:hAnsi="Calibri" w:cs="Calibri"/>
          <w:sz w:val="20"/>
          <w:szCs w:val="20"/>
        </w:rPr>
      </w:pPr>
      <w:r w:rsidRPr="004364E1">
        <w:rPr>
          <w:rFonts w:ascii="Calibri" w:hAnsi="Calibri" w:cs="Calibri"/>
          <w:sz w:val="20"/>
          <w:szCs w:val="20"/>
        </w:rPr>
        <w:t xml:space="preserve">Beste ouder/verzorger, </w:t>
      </w:r>
    </w:p>
    <w:p w:rsidR="00154937" w:rsidRDefault="00154937" w:rsidP="00154937">
      <w:pPr>
        <w:spacing w:line="280" w:lineRule="exact"/>
        <w:rPr>
          <w:rFonts w:ascii="Calibri" w:hAnsi="Calibri" w:cs="Calibri"/>
          <w:sz w:val="20"/>
          <w:szCs w:val="20"/>
        </w:rPr>
      </w:pPr>
    </w:p>
    <w:p w:rsidR="00F51B22" w:rsidRDefault="00F51B22" w:rsidP="00F51B22">
      <w:r>
        <w:t>Als Jenaplanschool vinden wij het belangrijk om met de school de wereld in te gaan en de wereld de school in te halen. De samenwerking met ouders is daarbij erg belangrijk want samen maken we het onderwijs zo veel mooier.</w:t>
      </w:r>
    </w:p>
    <w:p w:rsidR="00F51B22" w:rsidRDefault="00F51B22" w:rsidP="00F51B22"/>
    <w:p w:rsidR="00F51B22" w:rsidRDefault="00F51B22" w:rsidP="00F51B22">
      <w:r>
        <w:t xml:space="preserve">Om in kaart te krijgen welke talenten we onder onze ouders hebben willen we graag van alle ouders weten wat voor werk ze doen, welke hobby’s ze hebben of interesses. Zo krijgt elke stamgroep een goed beeld van hoe we bij ons </w:t>
      </w:r>
      <w:proofErr w:type="spellStart"/>
      <w:r>
        <w:t>stamgroepwerk</w:t>
      </w:r>
      <w:proofErr w:type="spellEnd"/>
      <w:r>
        <w:t xml:space="preserve"> (thema’s) en vragen die kinderen hebben u misschien een keer kunnen uitnodigen als dat zo uitkomt.</w:t>
      </w:r>
    </w:p>
    <w:p w:rsidR="00F51B22" w:rsidRDefault="00F51B22" w:rsidP="00F51B22"/>
    <w:p w:rsidR="00F51B22" w:rsidRPr="004942D7" w:rsidRDefault="00F51B22" w:rsidP="00F51B22">
      <w:pPr>
        <w:rPr>
          <w:b/>
          <w:bCs/>
        </w:rPr>
      </w:pPr>
      <w:r w:rsidRPr="004942D7">
        <w:rPr>
          <w:b/>
          <w:bCs/>
        </w:rPr>
        <w:t xml:space="preserve">Ouder(s) en/of verzorger(s) van: </w:t>
      </w:r>
    </w:p>
    <w:tbl>
      <w:tblPr>
        <w:tblStyle w:val="Tabelraster"/>
        <w:tblW w:w="0" w:type="auto"/>
        <w:tblLook w:val="04A0" w:firstRow="1" w:lastRow="0" w:firstColumn="1" w:lastColumn="0" w:noHBand="0" w:noVBand="1"/>
      </w:tblPr>
      <w:tblGrid>
        <w:gridCol w:w="4528"/>
        <w:gridCol w:w="4528"/>
      </w:tblGrid>
      <w:tr w:rsidR="00F51B22" w:rsidTr="00F0077E">
        <w:tc>
          <w:tcPr>
            <w:tcW w:w="4528" w:type="dxa"/>
          </w:tcPr>
          <w:p w:rsidR="00F51B22" w:rsidRDefault="00F51B22" w:rsidP="00F0077E">
            <w:r>
              <w:t>Naam kind:</w:t>
            </w:r>
          </w:p>
          <w:p w:rsidR="00F51B22" w:rsidRDefault="00F51B22" w:rsidP="00F0077E"/>
        </w:tc>
        <w:tc>
          <w:tcPr>
            <w:tcW w:w="4528" w:type="dxa"/>
          </w:tcPr>
          <w:p w:rsidR="00F51B22" w:rsidRDefault="00F51B22" w:rsidP="00F0077E">
            <w:r>
              <w:t>Groep:</w:t>
            </w:r>
          </w:p>
        </w:tc>
      </w:tr>
      <w:tr w:rsidR="00F51B22" w:rsidTr="00F0077E">
        <w:tc>
          <w:tcPr>
            <w:tcW w:w="4528" w:type="dxa"/>
          </w:tcPr>
          <w:p w:rsidR="00F51B22" w:rsidRDefault="00F51B22" w:rsidP="00F0077E">
            <w:r>
              <w:t>Naam kind:</w:t>
            </w:r>
          </w:p>
          <w:p w:rsidR="00F51B22" w:rsidRDefault="00F51B22" w:rsidP="00F0077E"/>
        </w:tc>
        <w:tc>
          <w:tcPr>
            <w:tcW w:w="4528" w:type="dxa"/>
          </w:tcPr>
          <w:p w:rsidR="00F51B22" w:rsidRDefault="00F51B22" w:rsidP="00F0077E">
            <w:r>
              <w:t>Groep:</w:t>
            </w:r>
          </w:p>
        </w:tc>
      </w:tr>
      <w:tr w:rsidR="00F51B22" w:rsidTr="00F0077E">
        <w:tc>
          <w:tcPr>
            <w:tcW w:w="4528" w:type="dxa"/>
          </w:tcPr>
          <w:p w:rsidR="00F51B22" w:rsidRDefault="00F51B22" w:rsidP="00F0077E">
            <w:r>
              <w:t>Naam kind:</w:t>
            </w:r>
          </w:p>
          <w:p w:rsidR="00F51B22" w:rsidRDefault="00F51B22" w:rsidP="00F0077E"/>
        </w:tc>
        <w:tc>
          <w:tcPr>
            <w:tcW w:w="4528" w:type="dxa"/>
          </w:tcPr>
          <w:p w:rsidR="00F51B22" w:rsidRDefault="00F51B22" w:rsidP="00F0077E">
            <w:r>
              <w:t>Groep:</w:t>
            </w:r>
          </w:p>
        </w:tc>
      </w:tr>
    </w:tbl>
    <w:p w:rsidR="00F51B22" w:rsidRDefault="00F51B22" w:rsidP="00F51B22"/>
    <w:p w:rsidR="00F51B22" w:rsidRPr="004942D7" w:rsidRDefault="00F51B22" w:rsidP="00F51B22">
      <w:pPr>
        <w:rPr>
          <w:b/>
          <w:bCs/>
        </w:rPr>
      </w:pPr>
      <w:r w:rsidRPr="004942D7">
        <w:rPr>
          <w:b/>
          <w:bCs/>
        </w:rPr>
        <w:t>Werk en hobby’s/interesse:</w:t>
      </w:r>
    </w:p>
    <w:tbl>
      <w:tblPr>
        <w:tblStyle w:val="Tabelraster"/>
        <w:tblW w:w="0" w:type="auto"/>
        <w:tblLook w:val="04A0" w:firstRow="1" w:lastRow="0" w:firstColumn="1" w:lastColumn="0" w:noHBand="0" w:noVBand="1"/>
      </w:tblPr>
      <w:tblGrid>
        <w:gridCol w:w="4528"/>
        <w:gridCol w:w="4528"/>
      </w:tblGrid>
      <w:tr w:rsidR="00F51B22" w:rsidTr="00F0077E">
        <w:tc>
          <w:tcPr>
            <w:tcW w:w="4528" w:type="dxa"/>
          </w:tcPr>
          <w:p w:rsidR="00F51B22" w:rsidRDefault="00F51B22" w:rsidP="00F0077E">
            <w:r>
              <w:t>Naam ouder:</w:t>
            </w:r>
          </w:p>
          <w:p w:rsidR="00F51B22" w:rsidRDefault="00F51B22" w:rsidP="00F0077E"/>
        </w:tc>
        <w:tc>
          <w:tcPr>
            <w:tcW w:w="4528" w:type="dxa"/>
          </w:tcPr>
          <w:p w:rsidR="00F51B22" w:rsidRDefault="00F51B22" w:rsidP="00F0077E">
            <w:r>
              <w:t>Werk:</w:t>
            </w:r>
          </w:p>
        </w:tc>
      </w:tr>
      <w:tr w:rsidR="00F51B22" w:rsidTr="00F0077E">
        <w:tc>
          <w:tcPr>
            <w:tcW w:w="4528" w:type="dxa"/>
          </w:tcPr>
          <w:p w:rsidR="00F51B22" w:rsidRDefault="00F51B22" w:rsidP="00F0077E"/>
          <w:p w:rsidR="00F51B22" w:rsidRDefault="00F51B22" w:rsidP="00F0077E"/>
        </w:tc>
        <w:tc>
          <w:tcPr>
            <w:tcW w:w="4528" w:type="dxa"/>
          </w:tcPr>
          <w:p w:rsidR="00F51B22" w:rsidRDefault="00F51B22" w:rsidP="00F0077E">
            <w:r>
              <w:t>Hobby:</w:t>
            </w:r>
          </w:p>
        </w:tc>
      </w:tr>
      <w:tr w:rsidR="00F51B22" w:rsidTr="00F0077E">
        <w:tc>
          <w:tcPr>
            <w:tcW w:w="4528" w:type="dxa"/>
          </w:tcPr>
          <w:p w:rsidR="00F51B22" w:rsidRDefault="00F51B22" w:rsidP="00F0077E">
            <w:r>
              <w:t>Naam Ouder:</w:t>
            </w:r>
          </w:p>
          <w:p w:rsidR="00F51B22" w:rsidRDefault="00F51B22" w:rsidP="00F0077E"/>
        </w:tc>
        <w:tc>
          <w:tcPr>
            <w:tcW w:w="4528" w:type="dxa"/>
          </w:tcPr>
          <w:p w:rsidR="00F51B22" w:rsidRDefault="00F51B22" w:rsidP="00F0077E">
            <w:r>
              <w:t>Werk:</w:t>
            </w:r>
          </w:p>
        </w:tc>
      </w:tr>
      <w:tr w:rsidR="00F51B22" w:rsidTr="00F0077E">
        <w:tc>
          <w:tcPr>
            <w:tcW w:w="4528" w:type="dxa"/>
          </w:tcPr>
          <w:p w:rsidR="00F51B22" w:rsidRDefault="00F51B22" w:rsidP="00F0077E"/>
          <w:p w:rsidR="00F51B22" w:rsidRDefault="00F51B22" w:rsidP="00F0077E"/>
        </w:tc>
        <w:tc>
          <w:tcPr>
            <w:tcW w:w="4528" w:type="dxa"/>
          </w:tcPr>
          <w:p w:rsidR="00F51B22" w:rsidRDefault="00F51B22" w:rsidP="00F0077E">
            <w:r>
              <w:t>Hobby:</w:t>
            </w:r>
          </w:p>
        </w:tc>
      </w:tr>
    </w:tbl>
    <w:p w:rsidR="00F51B22" w:rsidRDefault="00F51B22" w:rsidP="00F51B22">
      <w:pPr>
        <w:rPr>
          <w:b/>
          <w:bCs/>
        </w:rPr>
      </w:pPr>
    </w:p>
    <w:p w:rsidR="00F51B22" w:rsidRDefault="00F51B22" w:rsidP="00F51B22">
      <w:pPr>
        <w:rPr>
          <w:b/>
          <w:bCs/>
        </w:rPr>
      </w:pPr>
    </w:p>
    <w:p w:rsidR="00F51B22" w:rsidRPr="00433BBA" w:rsidRDefault="00F51B22" w:rsidP="00F51B22">
      <w:pPr>
        <w:rPr>
          <w:b/>
          <w:bCs/>
        </w:rPr>
      </w:pPr>
      <w:r>
        <w:rPr>
          <w:b/>
          <w:bCs/>
        </w:rPr>
        <w:t xml:space="preserve">Evt. </w:t>
      </w:r>
      <w:r w:rsidRPr="00433BBA">
        <w:rPr>
          <w:b/>
          <w:bCs/>
        </w:rPr>
        <w:t xml:space="preserve">Overige bijzonderheden die de </w:t>
      </w:r>
      <w:proofErr w:type="spellStart"/>
      <w:r w:rsidRPr="00433BBA">
        <w:rPr>
          <w:b/>
          <w:bCs/>
        </w:rPr>
        <w:t>stamgroepleider</w:t>
      </w:r>
      <w:proofErr w:type="spellEnd"/>
      <w:r w:rsidRPr="00433BBA">
        <w:rPr>
          <w:b/>
          <w:bCs/>
        </w:rPr>
        <w:t xml:space="preserve"> en schoolleider moeten weten</w:t>
      </w:r>
      <w:r>
        <w:rPr>
          <w:b/>
          <w:bCs/>
        </w:rPr>
        <w:t xml:space="preserve"> (allergie, evt. medicatie, omgangsregeling, etc.). </w:t>
      </w:r>
      <w:r w:rsidRPr="00F51B22">
        <w:t>U kunt er ook voor kiezen dit mondeling te doen met de stamgroepleiders van uw kind(eren).</w:t>
      </w:r>
    </w:p>
    <w:tbl>
      <w:tblPr>
        <w:tblStyle w:val="Tabelraster"/>
        <w:tblW w:w="0" w:type="auto"/>
        <w:tblLook w:val="04A0" w:firstRow="1" w:lastRow="0" w:firstColumn="1" w:lastColumn="0" w:noHBand="0" w:noVBand="1"/>
      </w:tblPr>
      <w:tblGrid>
        <w:gridCol w:w="9056"/>
      </w:tblGrid>
      <w:tr w:rsidR="00F51B22" w:rsidTr="00F0077E">
        <w:tc>
          <w:tcPr>
            <w:tcW w:w="9056" w:type="dxa"/>
          </w:tcPr>
          <w:p w:rsidR="00F51B22" w:rsidRDefault="00F51B22" w:rsidP="00F0077E"/>
          <w:p w:rsidR="00F51B22" w:rsidRDefault="00F51B22" w:rsidP="00F0077E"/>
          <w:p w:rsidR="00F51B22" w:rsidRDefault="00F51B22" w:rsidP="00F0077E"/>
          <w:p w:rsidR="00F51B22" w:rsidRDefault="00F51B22" w:rsidP="00F0077E"/>
          <w:p w:rsidR="00F51B22" w:rsidRDefault="00F51B22" w:rsidP="00F0077E"/>
          <w:p w:rsidR="00F51B22" w:rsidRDefault="00F51B22" w:rsidP="00F0077E"/>
        </w:tc>
      </w:tr>
    </w:tbl>
    <w:p w:rsidR="00F51B22" w:rsidRDefault="00F51B22" w:rsidP="00F51B22"/>
    <w:p w:rsidR="00A3730D" w:rsidRDefault="00A3730D" w:rsidP="00E104D6">
      <w:pPr>
        <w:spacing w:line="280" w:lineRule="exact"/>
        <w:rPr>
          <w:rFonts w:ascii="Calibri" w:hAnsi="Calibri" w:cs="Calibri"/>
          <w:b/>
          <w:sz w:val="20"/>
          <w:szCs w:val="20"/>
          <w:u w:val="single"/>
        </w:rPr>
      </w:pPr>
    </w:p>
    <w:p w:rsidR="00F51B22" w:rsidRPr="00BC4849" w:rsidRDefault="00F51B22" w:rsidP="00E104D6">
      <w:pPr>
        <w:spacing w:line="280" w:lineRule="exact"/>
        <w:rPr>
          <w:rFonts w:ascii="Calibri" w:hAnsi="Calibri" w:cs="Calibri"/>
          <w:b/>
          <w:sz w:val="20"/>
          <w:szCs w:val="20"/>
          <w:u w:val="single"/>
        </w:rPr>
      </w:pPr>
    </w:p>
    <w:sectPr w:rsidR="00F51B22" w:rsidRPr="00BC4849" w:rsidSect="00717F62">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3A" w:rsidRDefault="007B4F3A">
      <w:r>
        <w:separator/>
      </w:r>
    </w:p>
  </w:endnote>
  <w:endnote w:type="continuationSeparator" w:id="0">
    <w:p w:rsidR="007B4F3A" w:rsidRDefault="007B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3A" w:rsidRDefault="007B4F3A">
      <w:r>
        <w:t>Jonker</w:t>
      </w:r>
      <w:r>
        <w:separator/>
      </w:r>
    </w:p>
  </w:footnote>
  <w:footnote w:type="continuationSeparator" w:id="0">
    <w:p w:rsidR="007B4F3A" w:rsidRDefault="007B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58" w:rsidRDefault="00F51B22" w:rsidP="00F51B22">
    <w:pPr>
      <w:pStyle w:val="Koptekst"/>
      <w:tabs>
        <w:tab w:val="clear" w:pos="4536"/>
        <w:tab w:val="clear" w:pos="9072"/>
        <w:tab w:val="left" w:pos="634"/>
      </w:tabs>
      <w:ind w:left="-1985"/>
    </w:pPr>
    <w:r>
      <w:rPr>
        <w:rFonts w:ascii="Times New Roman" w:hAnsi="Times New Roman" w:cs="Times New Roman"/>
        <w:noProof/>
        <w:sz w:val="24"/>
        <w:szCs w:val="24"/>
        <w:lang w:eastAsia="nl-NL" w:bidi="ar-SA"/>
      </w:rPr>
      <w:drawing>
        <wp:anchor distT="0" distB="0" distL="114300" distR="114300" simplePos="0" relativeHeight="251659264" behindDoc="0" locked="0" layoutInCell="1" allowOverlap="1" wp14:anchorId="547E1910" wp14:editId="049455EE">
          <wp:simplePos x="0" y="0"/>
          <wp:positionH relativeFrom="margin">
            <wp:posOffset>1905</wp:posOffset>
          </wp:positionH>
          <wp:positionV relativeFrom="paragraph">
            <wp:posOffset>163195</wp:posOffset>
          </wp:positionV>
          <wp:extent cx="652145" cy="513715"/>
          <wp:effectExtent l="0" t="0" r="0" b="0"/>
          <wp:wrapThrough wrapText="bothSides">
            <wp:wrapPolygon edited="0">
              <wp:start x="0" y="0"/>
              <wp:lineTo x="0" y="20826"/>
              <wp:lineTo x="21032" y="20826"/>
              <wp:lineTo x="21032" y="0"/>
              <wp:lineTo x="0" y="0"/>
            </wp:wrapPolygon>
          </wp:wrapThrough>
          <wp:docPr id="2" name="Afbeelding 2" descr="Beschrijving: cid:C99F33763D3143A28E1E687F004AE73E@Hoev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C99F33763D3143A28E1E687F004AE73E@Hoevenbe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2145" cy="513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51B22" w:rsidRDefault="00F51B22" w:rsidP="00F51B22">
    <w:pPr>
      <w:pStyle w:val="Koptekst"/>
      <w:tabs>
        <w:tab w:val="clear" w:pos="4536"/>
        <w:tab w:val="clear" w:pos="9072"/>
        <w:tab w:val="left" w:pos="634"/>
      </w:tabs>
      <w:ind w:left="-1985"/>
      <w:jc w:val="right"/>
    </w:pPr>
    <w:r>
      <w:rPr>
        <w:noProof/>
      </w:rPr>
      <w:drawing>
        <wp:inline distT="0" distB="0" distL="0" distR="0">
          <wp:extent cx="1029500" cy="49954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oldstroom.jpg"/>
                  <pic:cNvPicPr/>
                </pic:nvPicPr>
                <pic:blipFill>
                  <a:blip r:embed="rId3">
                    <a:extLst>
                      <a:ext uri="{28A0092B-C50C-407E-A947-70E740481C1C}">
                        <a14:useLocalDpi xmlns:a14="http://schemas.microsoft.com/office/drawing/2010/main" val="0"/>
                      </a:ext>
                    </a:extLst>
                  </a:blip>
                  <a:stretch>
                    <a:fillRect/>
                  </a:stretch>
                </pic:blipFill>
                <pic:spPr>
                  <a:xfrm>
                    <a:off x="0" y="0"/>
                    <a:ext cx="1064126" cy="516348"/>
                  </a:xfrm>
                  <a:prstGeom prst="rect">
                    <a:avLst/>
                  </a:prstGeom>
                </pic:spPr>
              </pic:pic>
            </a:graphicData>
          </a:graphic>
        </wp:inline>
      </w:drawing>
    </w:r>
  </w:p>
  <w:p w:rsidR="00F51B22" w:rsidRDefault="00F51B22" w:rsidP="00F51B22">
    <w:pPr>
      <w:pStyle w:val="Koptekst"/>
      <w:tabs>
        <w:tab w:val="clear" w:pos="4536"/>
        <w:tab w:val="clear" w:pos="9072"/>
        <w:tab w:val="left" w:pos="634"/>
      </w:tabs>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62"/>
    <w:rsid w:val="000008EA"/>
    <w:rsid w:val="0000160F"/>
    <w:rsid w:val="0000497F"/>
    <w:rsid w:val="000135A0"/>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54937"/>
    <w:rsid w:val="00160BCC"/>
    <w:rsid w:val="001671D1"/>
    <w:rsid w:val="00167352"/>
    <w:rsid w:val="0017111D"/>
    <w:rsid w:val="00180295"/>
    <w:rsid w:val="001806B4"/>
    <w:rsid w:val="00185D2A"/>
    <w:rsid w:val="00186D32"/>
    <w:rsid w:val="001879CC"/>
    <w:rsid w:val="001879E6"/>
    <w:rsid w:val="001929B1"/>
    <w:rsid w:val="00195E95"/>
    <w:rsid w:val="0019753D"/>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30E65"/>
    <w:rsid w:val="004364E1"/>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347E"/>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439"/>
    <w:rsid w:val="005A5716"/>
    <w:rsid w:val="005B5CBC"/>
    <w:rsid w:val="005C3F58"/>
    <w:rsid w:val="005C550D"/>
    <w:rsid w:val="005C65B1"/>
    <w:rsid w:val="005E0594"/>
    <w:rsid w:val="005E655A"/>
    <w:rsid w:val="00600272"/>
    <w:rsid w:val="006009DD"/>
    <w:rsid w:val="00606556"/>
    <w:rsid w:val="00607249"/>
    <w:rsid w:val="00613F5B"/>
    <w:rsid w:val="006143A0"/>
    <w:rsid w:val="0062326C"/>
    <w:rsid w:val="00625120"/>
    <w:rsid w:val="00626624"/>
    <w:rsid w:val="0062693B"/>
    <w:rsid w:val="006307D5"/>
    <w:rsid w:val="006320E6"/>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B7F94"/>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65"/>
    <w:rsid w:val="00717F62"/>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4F3A"/>
    <w:rsid w:val="007B5352"/>
    <w:rsid w:val="007D60A7"/>
    <w:rsid w:val="007E0115"/>
    <w:rsid w:val="007E69AB"/>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3E28"/>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B5F8F"/>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0839"/>
    <w:rsid w:val="00B95032"/>
    <w:rsid w:val="00B9529C"/>
    <w:rsid w:val="00B97D78"/>
    <w:rsid w:val="00BA03EF"/>
    <w:rsid w:val="00BA724E"/>
    <w:rsid w:val="00BA72AC"/>
    <w:rsid w:val="00BA7DB1"/>
    <w:rsid w:val="00BB3E3A"/>
    <w:rsid w:val="00BB6C0A"/>
    <w:rsid w:val="00BC4849"/>
    <w:rsid w:val="00BD4D88"/>
    <w:rsid w:val="00BD58DF"/>
    <w:rsid w:val="00BE1E43"/>
    <w:rsid w:val="00BE65FC"/>
    <w:rsid w:val="00BF0F74"/>
    <w:rsid w:val="00BF4039"/>
    <w:rsid w:val="00C061BE"/>
    <w:rsid w:val="00C10798"/>
    <w:rsid w:val="00C15A14"/>
    <w:rsid w:val="00C15DC9"/>
    <w:rsid w:val="00C2200F"/>
    <w:rsid w:val="00C248C8"/>
    <w:rsid w:val="00C24B25"/>
    <w:rsid w:val="00C321A9"/>
    <w:rsid w:val="00C3433C"/>
    <w:rsid w:val="00C424F8"/>
    <w:rsid w:val="00C4327D"/>
    <w:rsid w:val="00C43F26"/>
    <w:rsid w:val="00C52457"/>
    <w:rsid w:val="00C56F51"/>
    <w:rsid w:val="00C6241E"/>
    <w:rsid w:val="00C72A80"/>
    <w:rsid w:val="00C75F42"/>
    <w:rsid w:val="00C80D29"/>
    <w:rsid w:val="00C81CE6"/>
    <w:rsid w:val="00C84668"/>
    <w:rsid w:val="00C865B8"/>
    <w:rsid w:val="00C90ECC"/>
    <w:rsid w:val="00C93C9A"/>
    <w:rsid w:val="00C96C9F"/>
    <w:rsid w:val="00CA23C3"/>
    <w:rsid w:val="00CA2A45"/>
    <w:rsid w:val="00CA6AB5"/>
    <w:rsid w:val="00CD410B"/>
    <w:rsid w:val="00CD47D3"/>
    <w:rsid w:val="00CE138B"/>
    <w:rsid w:val="00CE6D7E"/>
    <w:rsid w:val="00CF0D9F"/>
    <w:rsid w:val="00CF5D5F"/>
    <w:rsid w:val="00D04144"/>
    <w:rsid w:val="00D07F7E"/>
    <w:rsid w:val="00D10AB5"/>
    <w:rsid w:val="00D24111"/>
    <w:rsid w:val="00D2478D"/>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4D6"/>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51B22"/>
    <w:rsid w:val="00F62085"/>
    <w:rsid w:val="00F6338B"/>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7632D"/>
  <w15:docId w15:val="{FC92136F-AE10-4806-A94F-CB108912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3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43EC4.F096BDF0" TargetMode="External"/><Relationship Id="rId1" Type="http://schemas.openxmlformats.org/officeDocument/2006/relationships/image" Target="media/image1.jpe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2C8F4-ABD2-D446-8C54-254E1886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Microsoft Office-gebruiker</cp:lastModifiedBy>
  <cp:revision>12</cp:revision>
  <cp:lastPrinted>2018-09-04T09:38:00Z</cp:lastPrinted>
  <dcterms:created xsi:type="dcterms:W3CDTF">2018-09-04T07:42:00Z</dcterms:created>
  <dcterms:modified xsi:type="dcterms:W3CDTF">2019-09-04T09:24:00Z</dcterms:modified>
</cp:coreProperties>
</file>